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7AD454A6" w:rsidR="007D73CE" w:rsidRPr="00110CCE" w:rsidRDefault="00E33A8F" w:rsidP="007D73CE">
      <w:pPr>
        <w:spacing w:after="0" w:line="360" w:lineRule="auto"/>
        <w:jc w:val="center"/>
        <w:rPr>
          <w:rFonts w:ascii="AcadNusx" w:hAnsi="AcadNusx"/>
          <w:b/>
        </w:rPr>
      </w:pPr>
      <w:r>
        <w:rPr>
          <w:rFonts w:ascii="Sylfaen" w:hAnsi="Sylfaen"/>
          <w:b/>
          <w:lang w:val="ka-GE"/>
        </w:rPr>
        <w:t xml:space="preserve">რკინა ბეტონის </w:t>
      </w:r>
      <w:r w:rsidR="00A167BC">
        <w:rPr>
          <w:rFonts w:ascii="Sylfaen" w:hAnsi="Sylfaen"/>
          <w:b/>
          <w:lang w:val="ka-GE"/>
        </w:rPr>
        <w:t>რგოლების და ფსკერის ფილების</w:t>
      </w:r>
      <w:r w:rsidR="000F3872">
        <w:rPr>
          <w:rFonts w:ascii="Sylfaen" w:hAnsi="Sylfaen"/>
          <w:b/>
          <w:lang w:val="ka-GE"/>
        </w:rPr>
        <w:t xml:space="preserve"> შესყიდვა</w:t>
      </w:r>
    </w:p>
    <w:p w14:paraId="5DA10CD7" w14:textId="54B22D70"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2260A5">
        <w:rPr>
          <w:rFonts w:ascii="Sylfaen" w:hAnsi="Sylfaen" w:cs="Sylfaen"/>
          <w:b/>
          <w:sz w:val="20"/>
          <w:szCs w:val="20"/>
          <w:lang w:val="ka-GE"/>
        </w:rPr>
        <w:t>037</w:t>
      </w:r>
      <w:r w:rsidR="007778CE">
        <w:rPr>
          <w:rFonts w:ascii="Sylfaen" w:hAnsi="Sylfaen" w:cs="Sylfaen"/>
          <w:b/>
          <w:sz w:val="20"/>
          <w:szCs w:val="20"/>
          <w:lang w:val="ka-GE"/>
        </w:rPr>
        <w:t>-</w:t>
      </w:r>
      <w:r w:rsidR="002260A5">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313A6912" w:rsidR="00A167BC" w:rsidRPr="00110CCE" w:rsidRDefault="00E33A8F" w:rsidP="00A167BC">
      <w:pPr>
        <w:spacing w:after="0" w:line="360" w:lineRule="auto"/>
        <w:jc w:val="center"/>
        <w:rPr>
          <w:rFonts w:ascii="AcadNusx" w:hAnsi="AcadNusx"/>
          <w:b/>
        </w:rPr>
      </w:pPr>
      <w:r>
        <w:rPr>
          <w:rFonts w:ascii="Sylfaen" w:hAnsi="Sylfaen"/>
          <w:b/>
          <w:lang w:val="ka-GE"/>
        </w:rPr>
        <w:t xml:space="preserve">კონკურსი </w:t>
      </w:r>
      <w:r w:rsidR="00A167BC">
        <w:rPr>
          <w:rFonts w:ascii="Sylfaen" w:hAnsi="Sylfaen"/>
          <w:b/>
          <w:lang w:val="ka-GE"/>
        </w:rPr>
        <w:t xml:space="preserve">რკინა ბეტონის რგოლების და ფსკერის ფილების </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7328E5B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E66B96">
        <w:rPr>
          <w:rFonts w:ascii="Sylfaen" w:hAnsi="Sylfaen" w:cs="Sylfaen"/>
          <w:b/>
          <w:sz w:val="20"/>
          <w:szCs w:val="20"/>
          <w:lang w:val="ka-GE"/>
        </w:rPr>
        <w:t>037</w:t>
      </w:r>
      <w:r w:rsidR="007778CE">
        <w:rPr>
          <w:rFonts w:ascii="Sylfaen" w:hAnsi="Sylfaen" w:cs="Sylfaen"/>
          <w:b/>
          <w:sz w:val="20"/>
          <w:szCs w:val="20"/>
          <w:lang w:val="ka-GE"/>
        </w:rPr>
        <w:t>-</w:t>
      </w:r>
      <w:r w:rsidR="00E66B96">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2B2519DA"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E33A8F" w:rsidRPr="00E33A8F">
        <w:rPr>
          <w:rFonts w:ascii="Sylfaen" w:hAnsi="Sylfaen" w:cs="Sylfaen"/>
          <w:sz w:val="20"/>
          <w:szCs w:val="20"/>
          <w:lang w:val="ka-GE"/>
        </w:rPr>
        <w:t xml:space="preserve">რკინა-ბეტონის </w:t>
      </w:r>
      <w:r w:rsidR="00A167BC">
        <w:rPr>
          <w:rFonts w:ascii="Sylfaen" w:hAnsi="Sylfaen" w:cs="Sylfaen"/>
          <w:sz w:val="20"/>
          <w:szCs w:val="20"/>
          <w:lang w:val="ka-GE"/>
        </w:rPr>
        <w:t>რგოლების და ფსკერის ფილების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29416B6"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E66B96">
        <w:rPr>
          <w:rFonts w:ascii="Sylfaen" w:hAnsi="Sylfaen" w:cs="Sylfaen"/>
          <w:b/>
          <w:sz w:val="20"/>
          <w:szCs w:val="20"/>
          <w:lang w:val="ka-GE"/>
        </w:rPr>
        <w:t>037</w:t>
      </w:r>
      <w:r w:rsidR="007778CE">
        <w:rPr>
          <w:rFonts w:ascii="Sylfaen" w:hAnsi="Sylfaen" w:cs="Sylfaen"/>
          <w:b/>
          <w:sz w:val="20"/>
          <w:szCs w:val="20"/>
          <w:lang w:val="ka-GE"/>
        </w:rPr>
        <w:t>-</w:t>
      </w:r>
      <w:r w:rsidR="00E66B96">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3E256E0E"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380431E5" w14:textId="0F8CCCC2" w:rsidR="00B47D4C" w:rsidRDefault="00B47D4C" w:rsidP="00A167BC">
      <w:pPr>
        <w:spacing w:after="0" w:line="360" w:lineRule="auto"/>
        <w:jc w:val="both"/>
        <w:rPr>
          <w:rFonts w:ascii="Sylfaen" w:hAnsi="Sylfaen" w:cs="Sylfaen"/>
          <w:b/>
          <w:sz w:val="20"/>
          <w:szCs w:val="20"/>
          <w:u w:val="single"/>
          <w:lang w:val="ka-GE"/>
        </w:rPr>
      </w:pPr>
    </w:p>
    <w:p w14:paraId="2797EA0C" w14:textId="1CDED618" w:rsidR="00F82D35" w:rsidRDefault="00F82D35" w:rsidP="00A167BC">
      <w:pPr>
        <w:spacing w:after="0" w:line="360" w:lineRule="auto"/>
        <w:jc w:val="both"/>
        <w:rPr>
          <w:rFonts w:ascii="Sylfaen" w:hAnsi="Sylfaen" w:cs="Sylfaen"/>
          <w:b/>
          <w:sz w:val="20"/>
          <w:szCs w:val="20"/>
          <w:u w:val="single"/>
          <w:lang w:val="ka-GE"/>
        </w:rPr>
      </w:pPr>
      <w:r>
        <w:rPr>
          <w:rFonts w:ascii="Sylfaen" w:hAnsi="Sylfaen" w:cs="Sylfaen"/>
          <w:b/>
          <w:sz w:val="20"/>
          <w:szCs w:val="20"/>
          <w:u w:val="single"/>
          <w:lang w:val="ka-GE"/>
        </w:rPr>
        <w:t>რკინა-ბეტონის კონსტრუქციები და რაოდენობა მითითებული დანართი N1</w:t>
      </w:r>
    </w:p>
    <w:p w14:paraId="2BC813DD" w14:textId="5905DA13" w:rsidR="00F82D35" w:rsidRDefault="00F82D35" w:rsidP="00A167BC">
      <w:pPr>
        <w:spacing w:after="0" w:line="360" w:lineRule="auto"/>
        <w:jc w:val="both"/>
        <w:rPr>
          <w:rFonts w:ascii="Sylfaen" w:hAnsi="Sylfaen" w:cs="Sylfaen"/>
          <w:b/>
          <w:sz w:val="20"/>
          <w:szCs w:val="20"/>
          <w:u w:val="single"/>
          <w:lang w:val="ka-GE"/>
        </w:rPr>
      </w:pPr>
    </w:p>
    <w:p w14:paraId="508C0350" w14:textId="77777777" w:rsidR="00F82D35" w:rsidRPr="00A167BC" w:rsidRDefault="00F82D35" w:rsidP="00A167BC">
      <w:pPr>
        <w:spacing w:after="0" w:line="360" w:lineRule="auto"/>
        <w:jc w:val="both"/>
        <w:rPr>
          <w:rFonts w:ascii="Sylfaen" w:hAnsi="Sylfaen"/>
          <w:sz w:val="20"/>
          <w:szCs w:val="20"/>
          <w:lang w:val="ka-GE"/>
        </w:rPr>
      </w:pPr>
    </w:p>
    <w:p w14:paraId="13FAFD34" w14:textId="70A8FC4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E66B96">
        <w:rPr>
          <w:rFonts w:ascii="Sylfaen" w:hAnsi="Sylfaen"/>
          <w:b/>
          <w:sz w:val="20"/>
          <w:szCs w:val="20"/>
          <w:lang w:val="ka-GE"/>
        </w:rPr>
        <w:t>11</w:t>
      </w:r>
      <w:r w:rsidR="00302948" w:rsidRPr="00580531">
        <w:rPr>
          <w:rFonts w:ascii="Sylfaen" w:hAnsi="Sylfaen"/>
          <w:b/>
          <w:sz w:val="20"/>
          <w:szCs w:val="20"/>
          <w:lang w:val="ka-GE"/>
        </w:rPr>
        <w:t xml:space="preserve"> </w:t>
      </w:r>
      <w:r w:rsidR="00E66B96">
        <w:rPr>
          <w:rFonts w:ascii="Sylfaen" w:hAnsi="Sylfaen"/>
          <w:b/>
          <w:sz w:val="20"/>
          <w:szCs w:val="20"/>
          <w:lang w:val="ka-GE"/>
        </w:rPr>
        <w:t>აპრილს</w:t>
      </w:r>
      <w:r w:rsidR="008751D7" w:rsidRPr="00580531">
        <w:rPr>
          <w:rFonts w:ascii="AcadNusx" w:hAnsi="AcadNusx"/>
          <w:b/>
          <w:sz w:val="20"/>
          <w:szCs w:val="20"/>
          <w:lang w:val="ka-GE"/>
        </w:rPr>
        <w:t xml:space="preserve"> </w:t>
      </w:r>
      <w:r w:rsidR="00F55D03">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w:t>
      </w:r>
      <w:bookmarkStart w:id="0" w:name="_GoBack"/>
      <w:bookmarkEnd w:id="0"/>
      <w:r w:rsidRPr="000B1C85">
        <w:rPr>
          <w:rFonts w:ascii="Sylfaen" w:hAnsi="Sylfaen" w:cs="Sylfaen"/>
          <w:sz w:val="20"/>
          <w:szCs w:val="20"/>
          <w:u w:val="single"/>
          <w:lang w:val="ka-GE"/>
        </w:rPr>
        <w:t>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2049F085" w14:textId="63C30D49" w:rsidR="004D3679" w:rsidRDefault="004D3679"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251CF7EA" w:rsidR="00580531" w:rsidRDefault="00580531" w:rsidP="00580531">
      <w:pPr>
        <w:pStyle w:val="ListParagraph"/>
        <w:spacing w:after="0" w:line="360" w:lineRule="auto"/>
        <w:ind w:left="1080"/>
        <w:jc w:val="both"/>
        <w:rPr>
          <w:rFonts w:ascii="Sylfaen" w:hAnsi="Sylfaen"/>
          <w:sz w:val="20"/>
          <w:szCs w:val="20"/>
          <w:lang w:val="ka-GE"/>
        </w:rPr>
      </w:pPr>
    </w:p>
    <w:p w14:paraId="635F973C" w14:textId="54C42961" w:rsidR="00E66B96" w:rsidRDefault="00E66B96" w:rsidP="00580531">
      <w:pPr>
        <w:pStyle w:val="ListParagraph"/>
        <w:spacing w:after="0" w:line="360" w:lineRule="auto"/>
        <w:ind w:left="1080"/>
        <w:jc w:val="both"/>
        <w:rPr>
          <w:rFonts w:ascii="Sylfaen" w:hAnsi="Sylfaen"/>
          <w:sz w:val="20"/>
          <w:szCs w:val="20"/>
          <w:lang w:val="ka-GE"/>
        </w:rPr>
      </w:pPr>
    </w:p>
    <w:p w14:paraId="0474490E" w14:textId="3FA74F97" w:rsidR="00E66B96" w:rsidRDefault="00E66B96" w:rsidP="00580531">
      <w:pPr>
        <w:pStyle w:val="ListParagraph"/>
        <w:spacing w:after="0" w:line="360" w:lineRule="auto"/>
        <w:ind w:left="1080"/>
        <w:jc w:val="both"/>
        <w:rPr>
          <w:rFonts w:ascii="Sylfaen" w:hAnsi="Sylfaen"/>
          <w:sz w:val="20"/>
          <w:szCs w:val="20"/>
          <w:lang w:val="ka-GE"/>
        </w:rPr>
      </w:pPr>
    </w:p>
    <w:p w14:paraId="10A538B6" w14:textId="77777777" w:rsidR="00E66B96" w:rsidRDefault="00E66B96"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4530CBE"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456C471E"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r w:rsidR="004D3679">
        <w:rPr>
          <w:rFonts w:ascii="Sylfaen" w:hAnsi="Sylfaen"/>
          <w:sz w:val="20"/>
          <w:szCs w:val="20"/>
          <w:lang w:val="ka-GE"/>
        </w:rPr>
        <w:t xml:space="preserve"> მოწოდების ვადას;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3A152A0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2D622176" w14:textId="52722AD9" w:rsidR="008918CD" w:rsidRDefault="008918CD" w:rsidP="008918CD">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უკანასკნელი 2 წლის განმავლობაში დამზადებული ანალოგიური  კონსტრუქციების ჩამონათვალი</w:t>
      </w:r>
    </w:p>
    <w:p w14:paraId="01603FD4" w14:textId="0F04E110" w:rsidR="008918CD" w:rsidRDefault="008918CD" w:rsidP="008918CD">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გამოყენებული მა</w:t>
      </w:r>
      <w:r w:rsidR="0041258C">
        <w:rPr>
          <w:rFonts w:ascii="Sylfaen" w:hAnsi="Sylfaen"/>
          <w:sz w:val="20"/>
          <w:szCs w:val="20"/>
          <w:lang w:val="ka-GE"/>
        </w:rPr>
        <w:t>სალებზე ინფორმაცია (მარკა</w:t>
      </w:r>
      <w:r>
        <w:rPr>
          <w:rFonts w:ascii="Sylfaen" w:hAnsi="Sylfaen"/>
          <w:sz w:val="20"/>
          <w:szCs w:val="20"/>
          <w:lang w:val="ka-GE"/>
        </w:rPr>
        <w:t>) შესაბამისი ორგანოების მიერ გაცემული ხარისხის სერთიფიკატები.</w:t>
      </w:r>
    </w:p>
    <w:p w14:paraId="06626472" w14:textId="77777777" w:rsidR="00445DD5" w:rsidRDefault="00445DD5" w:rsidP="00445DD5">
      <w:pPr>
        <w:pStyle w:val="ListParagraph"/>
        <w:numPr>
          <w:ilvl w:val="1"/>
          <w:numId w:val="5"/>
        </w:numPr>
        <w:spacing w:after="0" w:line="360" w:lineRule="auto"/>
        <w:jc w:val="both"/>
        <w:rPr>
          <w:rFonts w:ascii="Sylfaen" w:hAnsi="Sylfaen"/>
          <w:b/>
          <w:color w:val="FF0000"/>
          <w:sz w:val="20"/>
          <w:szCs w:val="20"/>
          <w:lang w:val="ka-GE"/>
        </w:rPr>
      </w:pPr>
      <w:r>
        <w:rPr>
          <w:rFonts w:ascii="Sylfaen" w:hAnsi="Sylfaen"/>
          <w:b/>
          <w:color w:val="FF0000"/>
          <w:sz w:val="20"/>
          <w:szCs w:val="20"/>
          <w:lang w:val="ka-GE"/>
        </w:rPr>
        <w:lastRenderedPageBreak/>
        <w:t>ტენდერის დოკუმენტაციაში 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493AD0F8" w14:textId="77777777" w:rsidR="00445DD5" w:rsidRPr="008918CD" w:rsidRDefault="00445DD5" w:rsidP="00445DD5">
      <w:pPr>
        <w:pStyle w:val="ListParagraph"/>
        <w:spacing w:after="0" w:line="360" w:lineRule="auto"/>
        <w:jc w:val="both"/>
        <w:rPr>
          <w:rFonts w:ascii="Sylfaen" w:hAnsi="Sylfaen"/>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1FE8B100"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F2B1F7" w:rsidR="004A3BD8" w:rsidRDefault="004A3BD8">
        <w:pPr>
          <w:pStyle w:val="Footer"/>
          <w:jc w:val="right"/>
        </w:pPr>
        <w:r>
          <w:fldChar w:fldCharType="begin"/>
        </w:r>
        <w:r>
          <w:instrText xml:space="preserve"> PAGE   \* MERGEFORMAT </w:instrText>
        </w:r>
        <w:r>
          <w:fldChar w:fldCharType="separate"/>
        </w:r>
        <w:r w:rsidR="00F55D03">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6157588"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A167BC">
      <w:rPr>
        <w:rFonts w:ascii="Sylfaen" w:hAnsi="Sylfaen"/>
        <w:b/>
        <w:sz w:val="18"/>
        <w:szCs w:val="18"/>
        <w:lang w:val="ka-GE"/>
      </w:rPr>
      <w:t>რკინა-ბეტონის რგოლების და ფსკერის</w:t>
    </w:r>
    <w:r w:rsidR="00E33A8F">
      <w:rPr>
        <w:rFonts w:ascii="Sylfaen" w:hAnsi="Sylfaen"/>
        <w:b/>
        <w:sz w:val="18"/>
        <w:szCs w:val="18"/>
        <w:lang w:val="ka-GE"/>
      </w:rPr>
      <w:t xml:space="preserve"> </w:t>
    </w:r>
    <w:r w:rsidR="00A167BC">
      <w:rPr>
        <w:rFonts w:ascii="Sylfaen" w:hAnsi="Sylfaen"/>
        <w:b/>
        <w:sz w:val="18"/>
        <w:szCs w:val="18"/>
        <w:lang w:val="ka-GE"/>
      </w:rPr>
      <w:t>ფილების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0ED0FD25"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2260A5">
      <w:rPr>
        <w:rFonts w:ascii="Sylfaen" w:hAnsi="Sylfaen" w:cs="Sylfaen"/>
        <w:b/>
        <w:sz w:val="20"/>
        <w:szCs w:val="20"/>
        <w:lang w:val="ka-GE"/>
      </w:rPr>
      <w:t>037</w:t>
    </w:r>
    <w:r w:rsidR="007778CE">
      <w:rPr>
        <w:rFonts w:ascii="Sylfaen" w:hAnsi="Sylfaen" w:cs="Sylfaen"/>
        <w:b/>
        <w:sz w:val="20"/>
        <w:szCs w:val="20"/>
        <w:lang w:val="ka-GE"/>
      </w:rPr>
      <w:t>-</w:t>
    </w:r>
    <w:r w:rsidR="002260A5">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 w:numId="22">
    <w:abstractNumId w:val="21"/>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260A5"/>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66B96"/>
    <w:rsid w:val="00E751A2"/>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88CC-912D-4316-9145-B048E5C3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638</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18</cp:revision>
  <cp:lastPrinted>2015-07-27T06:36:00Z</cp:lastPrinted>
  <dcterms:created xsi:type="dcterms:W3CDTF">2017-02-28T15:04:00Z</dcterms:created>
  <dcterms:modified xsi:type="dcterms:W3CDTF">2018-04-04T06:57:00Z</dcterms:modified>
</cp:coreProperties>
</file>